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256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ч.4 ст.12.15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Абдухалима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11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2rplc-1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совершил обгон движущегося впереди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с выездом 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предназначенную для встречного движения,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знака 3.20 «Обгон запрещён»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дополнительно установленным информационным знаком 8.5.4 время действия с 07-00 до 10-00 и с 17-00 до 20-00,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движения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7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поступили </w:t>
      </w:r>
      <w:r>
        <w:rPr>
          <w:rStyle w:val="cat-Dategrp-8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9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8 Постановления Пленума Верховного Суда РФ от </w:t>
      </w:r>
      <w:r>
        <w:rPr>
          <w:rStyle w:val="cat-Dategrp-10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1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6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27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2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Калонов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2rplc-3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 с выездом на полосу дороги, предназначенную для встречного движения, в зоне действия временного дорожного знака 3.20 «Обгон запрещён», с дополнительно установленным информационным знаком 8.5.4 время действия с 07-00 до 10-00 и с 17-00 до 20-00,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Калоновым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Абдухалима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административного штрафа в размере </w:t>
      </w:r>
      <w:r>
        <w:rPr>
          <w:rStyle w:val="cat-Sumgrp-18rplc-3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4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256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3rplc-4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4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4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4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1881048623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16272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2rplc-4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8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6rplc-10">
    <w:name w:val="cat-Date grp-6 rplc-10"/>
    <w:basedOn w:val="DefaultParagraphFont"/>
  </w:style>
  <w:style w:type="character" w:customStyle="1" w:styleId="cat-Timegrp-21rplc-11">
    <w:name w:val="cat-Time grp-21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CarNumbergrp-22rplc-15">
    <w:name w:val="cat-CarNumber grp-22 rplc-15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Timegrp-21rplc-27">
    <w:name w:val="cat-Time grp-21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CarNumbergrp-22rplc-31">
    <w:name w:val="cat-CarNumber grp-22 rplc-31"/>
    <w:basedOn w:val="DefaultParagraphFont"/>
  </w:style>
  <w:style w:type="character" w:customStyle="1" w:styleId="cat-Sumgrp-18rplc-37">
    <w:name w:val="cat-Sum grp-18 rplc-37"/>
    <w:basedOn w:val="DefaultParagraphFont"/>
  </w:style>
  <w:style w:type="character" w:customStyle="1" w:styleId="cat-Dategrp-12rplc-40">
    <w:name w:val="cat-Date grp-12 rplc-40"/>
    <w:basedOn w:val="DefaultParagraphFont"/>
  </w:style>
  <w:style w:type="character" w:customStyle="1" w:styleId="cat-PhoneNumbergrp-23rplc-42">
    <w:name w:val="cat-PhoneNumber grp-23 rplc-42"/>
    <w:basedOn w:val="DefaultParagraphFont"/>
  </w:style>
  <w:style w:type="character" w:customStyle="1" w:styleId="cat-PhoneNumbergrp-24rplc-43">
    <w:name w:val="cat-PhoneNumber grp-24 rplc-43"/>
    <w:basedOn w:val="DefaultParagraphFont"/>
  </w:style>
  <w:style w:type="character" w:customStyle="1" w:styleId="cat-PhoneNumbergrp-25rplc-44">
    <w:name w:val="cat-PhoneNumber grp-25 rplc-44"/>
    <w:basedOn w:val="DefaultParagraphFont"/>
  </w:style>
  <w:style w:type="character" w:customStyle="1" w:styleId="cat-PhoneNumbergrp-26rplc-45">
    <w:name w:val="cat-PhoneNumber grp-26 rplc-45"/>
    <w:basedOn w:val="DefaultParagraphFont"/>
  </w:style>
  <w:style w:type="character" w:customStyle="1" w:styleId="cat-Addressgrp-4rplc-46">
    <w:name w:val="cat-Address grp-4 rplc-46"/>
    <w:basedOn w:val="DefaultParagraphFont"/>
  </w:style>
  <w:style w:type="character" w:customStyle="1" w:styleId="cat-Addressgrp-2rplc-47">
    <w:name w:val="cat-Address grp-2 rplc-47"/>
    <w:basedOn w:val="DefaultParagraphFont"/>
  </w:style>
  <w:style w:type="character" w:customStyle="1" w:styleId="cat-SumInWordsgrp-19rplc-48">
    <w:name w:val="cat-SumInWords grp-1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